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królom, o Lemuelu, nie królom pić wino, a książętom – gdzież* do piwa!**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gdzież, wg qere </w:t>
      </w:r>
      <w:r>
        <w:rPr>
          <w:rtl/>
        </w:rPr>
        <w:t>אֵי</w:t>
      </w:r>
      <w:r>
        <w:rPr>
          <w:rtl w:val="0"/>
        </w:rPr>
        <w:t xml:space="preserve"> (’e); ketiw </w:t>
      </w:r>
      <w:r>
        <w:rPr>
          <w:rtl/>
        </w:rPr>
        <w:t>אֹו</w:t>
      </w:r>
      <w:r>
        <w:rPr>
          <w:rtl w:val="0"/>
        </w:rPr>
        <w:t xml:space="preserve"> (’o). Przy em. do </w:t>
      </w:r>
      <w:r>
        <w:rPr>
          <w:rtl/>
        </w:rPr>
        <w:t>אַּוֵה</w:t>
      </w:r>
      <w:r>
        <w:rPr>
          <w:rtl w:val="0"/>
        </w:rPr>
        <w:t xml:space="preserve"> (’awweh): a książętom pragnąć piwa.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&lt;x&gt;290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2024-05-06T07:59:49Z</dcterms:modified>
</cp:coreProperties>
</file>