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żywotem są tym, którzy je znajdują, a wszystkiemu ciału ich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bowiem są tym, którzy je najdują, a zdrowiem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życiem są dla znajdujących je, całego ich ciała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życiem dla tych, którzy je znajdują, uzdrowieniem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 odkryli, żyją i wzrastają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są bowiem dla tego, który je znajduje, i lekarstwem dla całego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життя для тих, що їх знаходять, і оздоровлення всякому тілові.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znaleźli i zdrowiem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życiem dla tych, którzy je znajdują, i zdrowiem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2024-05-03T15:53:55Z</dcterms:modified>
</cp:coreProperties>
</file>