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taki: Nabywaj mądrości i za cały swój dobytek nabywaj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taki: Nabywaj jej, wymień na rozum całe swoje 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mądrość; zdobywaj mądrość i za cały swój majątek zdobywaj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wszystkiego jest mądrość, nabywajże mądrości, a za wzystkę majętność twoję nabywaj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mądrości, osiągni mądrość, a we wszelkiej osiadłości twojej nabywaj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jest mądrość: zdobądź ją, za wszystko, co masz, nabądź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taki: Nabywaj mądrości, i za wszystko, co masz, nabywaj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taki: zdobywaj mądrość, za wszystko, co masz, nabądź zrozumienia!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mądrości: Zdobywaj mądrość! Za wszystko, co posiadasz, pozyskuj rozeznanie!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ona cię zachowa; kochaj ją, a będzie czuwała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rzeczą jest Mądrość; nabieraj mądrości i całym swoim dobytkiem nabieraj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to rzecz pierwsza. Nabywaj mądrości; i ze wszystkim, czego nabywasz, nabywaj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 całym swym dobytku (l. cokolwiek nabywasz), nabywaj rozumu. &lt;x&gt;240 4:7&lt;/x&gt; nie występuje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2024-05-03T23:04:06Z</dcterms:modified>
</cp:coreProperties>
</file>