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7"/>
        <w:gridCol w:w="1743"/>
        <w:gridCol w:w="5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nie narzekał* u swojego kresu, kiedy zwiędnie twoje ciało oraz krzepkość,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abyś nie narzekał : wg G: będziesz żałował, καὶ μεταμεληθήσῃ.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2024-05-05T21:11:44Z</dcterms:modified>
</cp:coreProperties>
</file>