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Niegodziwiec,* człowiek nieprawy, chodzi z fałszem na ustach,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Niegodziwiec, ּ</w:t>
      </w:r>
      <w:r>
        <w:rPr>
          <w:rtl/>
        </w:rPr>
        <w:t>בְלִּיַעַל</w:t>
      </w:r>
      <w:r>
        <w:rPr>
          <w:rtl w:val="0"/>
        </w:rPr>
        <w:t xml:space="preserve"> (belijja‘al): (1) być może zbitka słów: przeczenie bez ּ</w:t>
      </w:r>
      <w:r>
        <w:rPr>
          <w:rtl/>
        </w:rPr>
        <w:t>בְלִי</w:t>
      </w:r>
      <w:r>
        <w:rPr>
          <w:rtl w:val="0"/>
        </w:rPr>
        <w:t xml:space="preserve"> (beli) oraz rz </w:t>
      </w:r>
      <w:r>
        <w:rPr>
          <w:rtl/>
        </w:rPr>
        <w:t>יַעַל</w:t>
      </w:r>
      <w:r>
        <w:rPr>
          <w:rtl w:val="0"/>
        </w:rPr>
        <w:t xml:space="preserve"> (ja‘al), czyli: zysk, wartość; chodziłoby zatem o osobę bez wartości; (2) termin pochodzący od: ּ</w:t>
      </w:r>
      <w:r>
        <w:rPr>
          <w:rtl/>
        </w:rPr>
        <w:t>בַעַל</w:t>
      </w:r>
      <w:r>
        <w:rPr>
          <w:rtl w:val="0"/>
        </w:rPr>
        <w:t xml:space="preserve"> (ba‘al) i </w:t>
      </w:r>
      <w:r>
        <w:rPr>
          <w:rtl/>
        </w:rPr>
        <w:t>יָעֵל</w:t>
      </w:r>
      <w:r>
        <w:rPr>
          <w:rtl w:val="0"/>
        </w:rPr>
        <w:t xml:space="preserve"> (ja‘el), czyli: pan kozła, główny kozioł; (3) termin pochodny od ּ</w:t>
      </w:r>
      <w:r>
        <w:rPr>
          <w:rtl/>
        </w:rPr>
        <w:t>בָלַע</w:t>
      </w:r>
      <w:r>
        <w:rPr>
          <w:rtl w:val="0"/>
        </w:rPr>
        <w:t xml:space="preserve"> (bala‘), czyli: zamieszanie, zniszczenie; (4) imię własne pochodzące od bab. Bililu. Określa ludzi łamiących Prawo (&lt;x&gt;50 15:9&lt;/x&gt;; &lt;x&gt;70 19:22&lt;/x&gt;; &lt;x&gt;110 21:10&lt;/x&gt;, 13; &lt;x&gt;240 16:27&lt;/x&gt;) lub porządek społeczny (&lt;x&gt;90 10:27&lt;/x&gt;;&lt;x&gt;90 25:17&lt;/x&gt;;&lt;x&gt;90 30:22&lt;/x&gt;).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2024-04-28T06:33:35Z</dcterms:modified>
</cp:coreProperties>
</file>