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mruga oczami, tam szura nogami, gdzieś robi znaki palcami,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oczyma, mówi swymi nogami, wskazuje swymi palcami;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 swemi, mówi nogami swemi, ukazuje palcami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pociera nogą, palcem mówi,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mruży oczy, szurga nogami, palcami swymi daje znaki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daje znaki nogami, palcami wskazuje,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porozumiewawczo, trąca nogami, wskazuje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trąca nogami, daje znaki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trąca nogami, a palcami swymi daje znaki,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мруґає оком, дає знак ногою, повчає киванням пальців,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mruga swoimi oczyma, szura nogami i swymi palcami daje znaki;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okiem, daje znaki nocą, wskazuje palcami.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2024-04-28T14:29:46Z</dcterms:modified>
</cp:coreProperties>
</file>