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nagle zaskoczy go nieszczęście, szybko zostanie złamany – i nie będzie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2024-04-27T15:09:09Z</dcterms:modified>
</cp:coreProperties>
</file>