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których nienawidzi JAHWE, siedem, które są obrzydliwością dla Jego duszy: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2024-04-27T22:08:17Z</dcterms:modified>
</cp:coreProperties>
</file>