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7"/>
        <w:gridCol w:w="53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fałszywy świadek, który szerzy kłamstwa,* i (człowiek) siejący niezgodę między braćmi.**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fałszywy świadek z matactwami oraz podżegacz, który skłóca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Fałszywy świadek, który mówi kłamstwa, i ten, który sieje niezgodę między 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Świadka fałszywego, który mówi kłamstwo, i tego, który sieje rosterki między 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świadka fałszywego, który mówi kłamstwo, i tego, który sieje rozterki między bracią.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świadek fałszywy, co kłamstwa wypowiada, i ten, kto kłótnie wznieca wśród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Składanie fałszywego świadectwa, i sianie niezgody między 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fałszywy świadek, który zionie kłamstwem, i ten, który sieje niezgodę wśród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fałszywy świadek ziejący kłamstwem i ten, kto wznieca spory wśród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fałszywy świadek, który wypowiada kłamstwo, i ten, kto wznieca swary między 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Фальшивий свідок розпалює неправедного і насилає суди поміж братів.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który wygłasza kłamstwa, jako fałszywy świadek oraz tego, kto rozsiewa swary pomiędzy 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świadek fałszywy, który szerzy kłamstwa, oraz każdy, kto wznieca swary między braćmi.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20:16&lt;/x&gt;; &lt;x&gt;370 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21:9&lt;/x&gt;; &lt;x&gt;240 25:24&lt;/x&gt;; &lt;x&gt;240 26:21&lt;/x&gt;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2024-04-28T09:35:46Z</dcterms:modified>
</cp:coreProperties>
</file>