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6"/>
        <w:gridCol w:w="3160"/>
        <w:gridCol w:w="4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Zawiązuj je zawsze u serca, przewiązuj je sobie wokół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 je wciąż w głębi serca, zawieszaj je sobie zawsze na szyi,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 je na zawsze do serca twego i zawieś je sobie na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Wiążże je zawżdy u serca twego, a wieszaj je u szyi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Uwiąż je zawsze u serca twego i obwiń koło szyje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serca je przywiąż na zawsze, zawieś je sobie na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Utrwal je na zawsze w swoim sercu, i owiń nim swoją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Noś je zawsze w swoim sercu, zawieś je sobie na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Wypisuj je ciągle w swoim sercu, zawieszaj sobie na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Uwiąż je na zawsze u twego serca, owiń je wokół swojej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Прикріпи ж їх до твоєї душі назавжди і повіш на твоїй шиї.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stałe przywiąż je do twojego serca i obwiąż wokoło twojej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je stale przywiązane na sercu; zawiąż je sobie na szyi.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2024-04-27T18:44:35Z</dcterms:modified>
</cp:coreProperties>
</file>