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mój synu, i bądź wolny, bo znalazłeś się w ręku swego bliźniego: Idź, upokórz się i nalegaj na swego bliźniego,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2024-04-28T11:27:29Z</dcterms:modified>
</cp:coreProperties>
</file>