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siedmiokroć,* musi oddać całe mienie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złapią, musi oddać po siedmiokroć, czasem traci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złapią, zwróci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zastaną, nagradza siedmiorako, albo wszystkę majętność domu swego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też zastaną, nagrodzi siedmiorako i wyda wszytkę majętność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siedmiokrotnie zwróci złapany, wszystko, co w domu ma,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złapią, musi oddać siedmiokrotnie, musi oddać całe mienie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złapany, zwróci siedmiokrotnie – odda wszystko,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pochwycony musi zwrócić siedem razy więcej - odda cały dobytek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[mimo to] złapany wynagrodzi siedmiokroć, całą majętność swego domu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пійманий, віддасть всемеро і давши все своє майно визволить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zostaje złapany – płaci siedmiokrotnie; może oddać całą majętność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złapany, siedemkroć wynagrodzi; odda ze swego domu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2024-04-28T15:08:44Z</dcterms:modified>
</cp:coreProperties>
</file>