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zechce spojrzeć na żaden okup* – nie zechce go, choćbyś mnożył prezenty.**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zechce spojrzeć na żaden okup (l. nie weźmie pod uwagę żadnego okupu) , ּ</w:t>
      </w:r>
      <w:r>
        <w:rPr>
          <w:rtl/>
        </w:rPr>
        <w:t>פְנֵי כָל־ּכֹפֶר לֹא־יִּׂשָא</w:t>
      </w:r>
      <w:r>
        <w:rPr>
          <w:rtl w:val="0"/>
        </w:rPr>
        <w:t xml:space="preserve"> , idiom: nie podniesie (mu) oblicza żaden okup; wg G: nie przejedna go (l. nie zadowoli go) żaden okup, οὐκ ἀνταλλάξεται οὐδενὸς λύτρου.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prezent, ׁ</w:t>
      </w:r>
      <w:r>
        <w:rPr>
          <w:rtl/>
        </w:rPr>
        <w:t>שֹחַד</w:t>
      </w:r>
      <w:r>
        <w:rPr>
          <w:rtl w:val="0"/>
        </w:rPr>
        <w:t xml:space="preserve"> (szochad), w G: dar, δῶρον, również: łapówka.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2024-04-28T03:40:48Z</dcterms:modified>
</cp:coreProperties>
</file>