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oczom, odmów drzemki powiekom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swoim oczom i nie pozwól powiekom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twoim, ani drzemania powiekom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 i niech nie drzymią powieki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Oczom swym nie daj się zamknąć, powiekom spoczynku nie dawaj;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i nie pozwól, aby się zdrzemnęły twoje powieki!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usnąć twoim oczom ani wytchnienia źrenicom.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oczom ani odpocząć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oczom swoim na sen ani powiekom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сну твоїм очам, ані не задрімаєш твоїми повіками,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 twym oczom snu, ani drzemki twoim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oczom swoim ani drzemki swym promiennym oczom.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2024-04-27T14:54:08Z</dcterms:modified>
</cp:coreProperties>
</file>