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1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się, leniu,* do mrówki,** przyjrzyj się jej drogom i zmądrzej.***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się, leniu, do mrówki, zobacz, jak żyje — i zmądrzej.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leniwcze, przypatrz się jej drogom i bądź mądry;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leniwcze! obacz drogi jej, a nabądź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o leniwcze, a przypatruj się drogam jej, a ucz się mądrości: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mrówki się udaj, leniwcze, patrz na jej drogi, bądź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leniwcze, przypatrz się jej postępowaniu, abyś zmądrzał.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leniu, przypatrz się jej drogom, stań się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leniu, do mrówki, patrz na jej sposób postępowania i ucz się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leniwcze, przypatrz się drogom jej i nabądź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до мурашки, о лінюху, і заревнуй, бачачи її дороги, і стань мудрішим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Leniwcze, idź do mrówki, przypatruj się jej drogom, abyś nabrał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leniwcze; przyjrzyj się jej drogom i stań się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Chadzaj do mrówki, leniu, nabierz zapału, widząc jej drogi, i stań się od niej mądrzejszy, ἴθι πρὸς τὸν μύρμηκα ὦ ὀκνηρέ καὶ ζήλωσον ἰδὼν τὰς ὁδοὺς αὐτοῦ καὶ γενοῦ ἐκείνου σοφώτερος.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12:7&lt;/x&gt;; &lt;x&gt;240 30:24-25&lt;/x&gt;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2024-04-27T17:15:57Z</dcterms:modified>
</cp:coreProperties>
</file>