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leżał? Kiedy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polegiwał? Kiedy wreszcie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leżał, leniwcze? Kiedy wstaniesz ze swego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dokądże leżeć będziesz? kiedyż wstaniesz ze snu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dokądże, leniwcze, spać będziesz? Kiedy powstaniesz ze snu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leniwcze, chcesz leżeć? I kiedyż ze snu powstaniesz?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Jak długo będziesz leżał, kiedy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jeszcze leżał? Kiedy zbudzisz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się wylegiwał? Kiedy wreszcie wstaniesz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długo leżeć będziesz, leniwcze? Kiedy ze snu powstaniesz?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Доки, лінюху, лежиш? Коли ж із сну встанеш?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Jak długo będziesz się wylegiwał? Kiedy się podniesiesz ze twego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leniwcze, będziesz się wylegiwał? Kiedyż wstaniesz ze snu?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2024-04-28T04:38:36Z</dcterms:modified>
</cp:coreProperties>
</file>