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 i nie dorównają jej żadne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2024-05-21T03:59:49Z</dcterms:modified>
</cp:coreProperties>
</file>