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5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królują królowie i władcy wprowadzają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panują królowie, władcy stosują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królowie rządzą i władcy stanowią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mię królowie królują, i książęta stanowią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mię królowie królują i prawostawcy stanowią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królowie panują, słusznie wyrokują 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królują królowie i władcy wydają sprawiedliwe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panują królowie, władcy zarządzają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mną rządzą królowie i władcy wydają sprawiedliwe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moim pośrednictwem rządy sprawują królowie, a książęta sądzą sprawiedliwie;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Мною царюватимуть царі, і сильні напишуть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Przeze Mnie władają królowie, a rządzący ustanawiają, co jest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panują królowie, a wysocy urzędnicy ustanawiają to, co prawe.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2024-05-21T00:07:31Z</dcterms:modified>
</cp:coreProperties>
</file>