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ci, którzy mnie kochają, odziedziczyli majątek – (bo ja) napełnię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kocha, odziedziczy majątek, jego skarbce napełnię dobrami!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tym, którzy mnie miłują, dać w dziedzictwo majątek wieczny i napełnić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tym, którzy mię miłują, dała w dziedzictwo majętność wieczną, i skarby ich napełniła.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ubogaciła te, którzy mię miłują, i skarby ich abym napełniła.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przyjaciół obsypać bogactwem i napełnić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Darząc bogactwem tych, którzy mnie miłują, i napełniając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obdarzyć bogactwem tych, którzy mnie kochają, i napełnić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tym, którzy mnie kochają, przydzielać bogactwo i napełniać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tych, którzy mnie kochają, obdzielić dobrami i napełnić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розділити маєток тим, що мене люблять, і наповню їхні скарби добрами. Якщо я звіщаю вам те, що стається кожного дня, згадаю перечислити те, що від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tych, co Mnie miłują obdarzała mieniem i napełniała ich skarbce.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tym, którzy mnie miłują, dać w posiadanie majątek; a ich spichrze stale napełniam.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2024-05-17T01:07:38Z</dcterms:modified>
</cp:coreProperties>
</file>