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grud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ziemię, otwarte jej przestrzenie, zanim powstał świat ze swoich pierwszych grud.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stworzył ziemi ani pól, ani początku prochu okręgu ziemskiego;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nie uczynił ziemi, i równin, ani początku prochu okręgu ziemskiego.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był ziemie nie uczynił ani rzek, ani zawias okręgu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glebę i pola uczynił przed pierwszymi skibami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i pól, i pierwszych brył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gleby ani pól, ani pierwszego pyłu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pól, ani zalążków okręgu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był ziemi i pól ani zaczynu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створив країни і незаселені місця і заселені вершки, що під небом.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stworzył pierwiastkowe pyłki świata, lądy i obszary.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nie uczynił ziemi ani otwartych przestrzeni, ani pierwszych mas prochu żyznej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2024-05-21T02:42:39Z</dcterms:modified>
</cp:coreProperties>
</file>