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bo błogosławieni są ci,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mię tedy teraz, synowie! albowiem błogosławieni, którzy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ziemie: a kochanie moje być z 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 mnie, błogosławieni ci, co dróg moich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Błogosławieni ci, którzy się trzymają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szczęśliwi,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synowie! Szczęśliwi, którzy idą drogami wytyczonymi przeze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mnie, synowie! Szczęśliwi,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słuchajcie, bowiem szczęśliwi są ci, co przestrzegają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synowie, słuchajcie mnie; doprawdy, szczęśliwi są ci, którzy strzegą mych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2024-05-17T19:29:07Z</dcterms:modified>
</cp:coreProperties>
</file>