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słuchajcie mnie, synowie: Szczęśliwi ci, którzy strzegą mych dróg!*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&lt;x&gt;240 8:29&lt;/x&gt; jest krótszy: A teraz słuchaj mnie, synu, νῦν οὖν υἱέ ἄκουέ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2024-05-21T07:45:08Z</dcterms:modified>
</cp:coreProperties>
</file>