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0"/>
        <w:gridCol w:w="2003"/>
        <w:gridCol w:w="5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pouczenia i bądźcie mądrzy, i nie odrzucajcie (go)!*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8:29&lt;/x&gt;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2024-05-21T02:25:13Z</dcterms:modified>
</cp:coreProperties>
</file>