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4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was, ludzie, wołam, do synów ludzkich (kieruję) mój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wołam do was, słuchajcie! Synowie ludzcy, oto i mój głos: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was wołam, o mężowie, mój głos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kieruję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was wołam, o mężowie! a głos mój obracam do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ludzie, do was wołam, a głos mój ku synom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Odzywam się do was, mężowie, was wzywam, synowie ludzcy;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was, mężowie, wołam, mój głos zwraca się do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was, ludzie, się zwracam, mój głos kieruję do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„Do was, ludzie, przemawiam, głos mój kieruję do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was, o śmiertelni, kieruję wołanie i głos mój do synów człowieczych!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Вас прошу, о люди, і видаю мій голос до людських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was, mężowie, się odzywam; Mój głos kieruję do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was, ludzie, wołam, a swój głos kieruję do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2024-05-20T23:55:51Z</dcterms:modified>
</cp:coreProperties>
</file>