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są proste dla rozumnych, prawe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rozumnego i prawe dla tych, którzy znajdują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prawe rozumnemu, a uprzejme tym, którzy znajdują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są rozumnym i prawe najdującym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rozsądnych, rzetelne dla posiadających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zdobyli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rozumnego, właściwe dla szukających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zrozumiałe dla pojętnych i proste dla tych, którzy pragną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rozumnego i proste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явне тим, що розуміють, і праведне тим, що знаходять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są dostępne dla rozumnego i proste dla tych, co pozyskali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kierującego się rozeznaniem i prostolinijne dla tych, którzy znajdują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2024-05-17T13:54:41Z</dcterms:modified>
</cp:coreProperties>
</file>