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są proste dla rozumnego i prawe dla tych, którzy posiedli wiedzę.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2024-05-20T23:31:11Z</dcterms:modified>
</cp:coreProperties>
</file>