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3"/>
        <w:gridCol w:w="4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dzięki mnie* pomnożą się twoje dni i przedłużą się lata twojego życia.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dzięki mnie pomnożą się twoje dni i przedłużą się lata twego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dzięki mnie rozmnożą się twoje dni i przedłużą się lata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twojego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 mię rozmnożą się dni twoje, i przedłużą się lata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 mię rozmnożą się dni twoje i przyczynią się tobie lata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dzięki mnie twe dni się pomnożą, lata życia będą ci dodane.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przeze mnie rozmnożą się twoje dni i przedłużą się lata twojego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mnie bowiem wydłużą się twoje dni i dodadzą ci lat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mnie będziesz żył długo i doczekasz sędziwej starości.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dzięki niej pomnożą się dni twoje i przedłużą się lata życia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цим способом житимеш багато часу, і додадуться тобі роки твого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przeze Mnie pomnożą się twoje dni i przybędą ci lata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dzięki mnie pomnożą się twoje dni i zostaną ci dodane lata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gdyż dzięki mnie : wg G: gdyż w ten sposób, τούτῳ γὰρ τῷ τρόπῳ.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2024-04-29T09:48:57Z</dcterms:modified>
</cp:coreProperties>
</file>