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mądry, tobie samemu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mądrość; a jeśli szydercą, sam poniesiesz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mądrym, sobie będziesz mądrym; a jeźli naśmiewcą, ty sam szkodę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mądrym, sam sobie będziesz, a będzieszli naśmiewcą, sam złe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 rozumny, pomagasz sobie, jako szyderca, sam [kark] podstawiasz.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mądry, to sam masz korzyść z tej mądrości, jeżeli jesteś szydercą, to sam za to będziesz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na tym ucierpisz.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mądrość masz dla siebie, gdy jesteś szydercą, odczujesz to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mądry, sam z tego korzyść odniesiesz, a jeśliś szydercą, sam skutki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станеш для себе мудрий, будеш мудрий і близький. Якщо ж станеш поганим, сам зачерпнеш зло. Хто підпирає обману, цей пасе вітри, а сам ганяється за птахами, що літають. Бо покинув дороги свого виноградника, а осі власної посілості довів до блукання. Проходить через безводну пустиню і землю призначену на спрагу, а збирає неплідність для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mądry – bądź mądry dla siebie; zaś jeśli jesteś szydercą – sam to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zmądrzałeś, to zmądrzałeś dla własnego dobra, a jeśli szydziłeś, ty to poniesiesz,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jeśli staniesz się mądry dla siebie, / będziesz  mądry  i  dla  bliźnich, / jeśli  natomiast okażesz się zły, zło to będziesz znosił sam. 12a Kto pomaga sobie kłamstwami, ten będzie  pasał  wiatry, / ten  też  będzie  ścigał latające ptaki. 12b Porzucił bowiem drogi własnej winnicy, / sprawił, że rozjechały się osie jego własnego gospodarstwa. 12c Przemierza (on) za to bezwodną pustynię i ziemię skazaną na suszę, zbiera też rękami jałowość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2024-04-29T16:02:02Z</dcterms:modified>
</cp:coreProperties>
</file>