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1"/>
        <w:gridCol w:w="218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2024-04-29T12:57:52Z</dcterms:modified>
</cp:coreProperties>
</file>