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9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prosty, niech tu wejdzie! A do tego, któremu brak rozumu, mówi:*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prosty, niech tu wejdzie! A do tego, któremu brak rozumu,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jest prosty, niech wstąpi; a do nierozumnego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jest prostakiem, wstąp sam; a do głupiego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maluczki, niechaj zstąpi do mnie. A głupcowi rzekła: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zboczy tu niedoświadczony. Odzywa się do nierozważnego: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niedoświadczony, niech tu wejdzie. A do nierozumnego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bezmyślny, niech tu przyjdzie! I pozbawionemu rozumu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„Kto niedoświadczony, niech przyjdzie!”. A do nierozumnego mówiła: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”Kto niedoświadczony, niechaj tu przybywa!” A do tego, komu nie dostaje rozumu, rzecze: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Хто з вас дуже безумний, хай заверне до мене. А позбавленим розумності раджу,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bezrozumny, niech tu wstąpi! A kto bezmyślny, do tego powiada: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”Kto jest niedoświadczony, niech tu zajdzie”. Komu nie dostaje serca, – do tego też rzekła: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mówi : wg G: zachęcam mówiąc, παρακελεύομαι λέγουσα.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2024-04-29T09:47:27Z</dcterms:modified>
</cp:coreProperties>
</file>