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9"/>
        <w:gridCol w:w="2147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przygotowała mięso,* zmieszała** wino, zastawiła stół,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przygotowała mięsny posiłek.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23:30&lt;/x&gt;; &lt;x&gt;290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2024-04-29T13:46:42Z</dcterms:modified>
</cp:coreProperties>
</file>