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4"/>
        <w:gridCol w:w="5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prosty, niech tu wejdzie!* A tym, którym brak rozumu, mówi: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prosty, niech do mnie wejdzie! Tym zaś, którym brakuje rozumu,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jest prostym, niech wstąpi;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nierozumnego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jest prostakiem, wstąp sam; a do głupich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jest maluczkim, niechaj przydzie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Prostaczek niech tutaj przyjdzie! Do tego, komu brak rozumu, mówiła: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niedoświadczony, niech tu wejdzie! Do nierozumnego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bezmyślny, niech tu przyjdzie! Pozbawionemu rozumu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„Kto niedoświadczony, niech przyjdzie!”. A do nierozumnych mówiła: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”Kto niedoświadczony, niechaj tu przybywa!” A do człowieka pozbawionego rozumu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Хто безумний, хай заверне до мене. І тим, що потребують розуму, сказала: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bezrozumny niech tu wejdzie! A kto bezmyślny, do tego powiada: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”Kto jest niedoświadczony, niech tu zajdzie”. Komu nie dostaje serca – do tego rzekła: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1:4&lt;/x&gt;; &lt;x&gt;240 7:7&lt;/x&gt;; &lt;x&gt;290 55:1-2&lt;/x&gt;; &lt;x&gt;500 6:51&lt;/x&gt;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2024-04-29T11:05:27Z</dcterms:modified>
</cp:coreProperties>
</file>