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mądrego, a tym bardziej zmądrzeje; poucz sprawiedliwego, a pomnoży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Upomnij mądrego, a będzie mądrzejszy; poucz sprawiedliwego,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 mądremu, a mędrszym będzie; naucz sprawiedliwego, a będzie umiejętniejszym.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 powód, a przyczyni mu się mądrości, nauczaj sprawiedliwego, a pokwapi się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mądrego, a będzie mądrzejszy, oświecaj prawego, a zwiększy swą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będzie jeszcze mędrszy; poucz sprawiedliwego, a będzie umiał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mądrego, a będzie jeszcze mądrzejszy, ucz sprawiedliwego, a będzie umiał coraz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nauk mądremu, a stanie się mądrzejszy, poucz prawego, a pomnoży swą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[pouczenie] mądremu, a stanie się jeszcze mądrzejszy, poucz sprawiedliwego, a pomnoży umiejętność.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мудрому нагоду і мудрішим буде. Обяви праведному, і додасть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mądremu, a będzie jeszcze mędrszym; naucz sprawiedliwego, a jeszcze przybierze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mądremu, a stanie się jeszcze mądrzejszy. Udziel wiedzy prawemu, a pomnoży swą umiejętność.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2024-04-29T11:17:16Z</dcterms:modified>
</cp:coreProperties>
</file>