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wcześniej, ani o następnych, którzy (dopiero) będą; oni też nie pozostaną w pamięci u tych, którzy po nich nastaną.*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 te  mogą  odnosić  się  również  do rzeczy i zdarzeń.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2024-04-24T04:04:34Z</dcterms:modified>
</cp:coreProperties>
</file>