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5"/>
        <w:gridCol w:w="3225"/>
        <w:gridCol w:w="4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Kaznodzieja, byłem królem nad Izraelem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Kaznodzieja, byłem królem Izraela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Kaznodzieja, byłem królem nad Izraelem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kaznodzieja byłem królem Izraelskim w Jeruzalemie;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Ekklezjastes, byłem królem Izraelskim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Kohelet, byłem królem nad Izraelem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Kaznodzieja, byłem królem nad Izraelem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Kohelet, byłem królem Izraela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Kohelet, byłem królem Izraela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Kohelet, byłem królem nad Izraelem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Екклезіяст був царем над Ізраїлем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a, Kohelet, stałem się w Jeruszalaim królem nad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zgromadzający, zostałem królem nad Izraelem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2024-04-19T15:43:29Z</dcterms:modified>
</cp:coreProperties>
</file>