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 sobie w swoim sercu: Oto stałem się wielki i doszedłem do większej mądrości niż wszyscy, którzy byli przede mną w Jerozolimie, a moje serce zgłębiło wiele mądrości i 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2024-04-25T02:15:28Z</dcterms:modified>
</cp:coreProperties>
</file>