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2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Kaznodzieja szukał, by znaleźć najtrafniejsze słowa* – i słowa prawdy zostały spisane właściwie.**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Kaznodzieja szukał słów, by znaleźć najtrafniejsze, aby jak najlepiej wyrazić nimi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Kaznodzieja starał się znaleźć słowa przyjemne i napisał to, co jest dobre — słowa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Starał się kaznodzieja, jakoby znalazł powieści wdzięczne, i napisał, co jest dobrego, i słowa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Szukał słów pożytecznych i spisał mowy na prawdzie i pełne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Starał się Kohelet znaleźć słowa piękne i rzetelnie napisać słowa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Kaznodzieja starał się znaleźć godne słowa i należycie spisać słowa 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Kohelet starał się zrozumieć, na czym polega szczęście, napisał o tym rzetelnie i 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Dokładał on starań, aby dobrać słowa piękne i godnie zapisać słowa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Dbał Kohelet o to, by znaleźć słowa, które przyciągają, i by wiernie zapisać słowa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Екклизіяст шукав знайти бажані слова і правильно написане, слова 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Kohelet starał się też wynaleźć wdzięczne powiedzenia słowa prawdziwe, napisane z prostotą.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Zgromadzający starał się znaleźć miłe słowa i napisać właściwe słowa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najtrafniejsze słowa, ּ</w:t>
      </w:r>
      <w:r>
        <w:rPr>
          <w:rtl/>
        </w:rPr>
        <w:t>דִבְרֵי־חֵפֶץ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Przekład za BHS i G; lub: (1) za sugestią BHS: i by spisać (</w:t>
      </w:r>
      <w:r>
        <w:rPr>
          <w:rtl/>
        </w:rPr>
        <w:t>וְכָתֹוב); (2</w:t>
      </w:r>
      <w:r>
        <w:rPr>
          <w:rtl w:val="0"/>
        </w:rPr>
        <w:t>) wg klk Mss: i spisał (</w:t>
      </w:r>
      <w:r>
        <w:rPr>
          <w:rtl/>
        </w:rPr>
        <w:t>וְכָתַב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2024-05-07T03:03:01Z</dcterms:modified>
</cp:coreProperties>
</file>