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Jest* marność, która dzieje się na ziemi, a mianowicie: że są sprawiedliwi, którym się odpłaca** według czynu bezbożnych, i są bezbożni, którym się odpłaca według czynu sprawiedliwych.*** Powiedziałem (sobie), że i to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zdarza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którym  się  powodzi,  którym  się dzieje, których się karze lub nagradza.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7:15&lt;/x&gt;; &lt;x&gt;230 73:12-13&lt;/x&gt;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2024-04-28T19:59:23Z</dcterms:modified>
</cp:coreProperties>
</file>