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Rozkazu* królewskiego słuchaj, i** na słowo przysięgi Boga***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 królewski uszanuj, a co do przysięgi na 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Radzę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przestrzegał rozkazu króla, a to ze względu na przysięgę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radzę, abyś wyroku królewskiego przestrzegał a wszakże według przysięgi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strzegę ust królewskich i przykazania przysięgi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Rozkazów króla przestrzegaj, pomny przysięgi złożonej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rozjaśnia oblicze człowieka, lecz srogość jego oblicza zniekształca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poleceń króla ze względu na przysięgę złożoną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Nakazom króla bądź posłuszny z powodu przysięgi złożonej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[ci to powiadam]: Przestrzegaj rozkazów królewskich, a to ze względu na Bożą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Зберігай (те, що виходить з) уст царя і відносно слова божої клятви не спішися.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powiadam: Przestrzegaj królewskiego rozkazu, choćby ze względu na przysięgę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mówię: ”Przestrzegaj rozkazu króla, a to przez wzgląd na przysięgę wobec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אֶת־ּפִי־מֶלְֶך</w:t>
      </w:r>
      <w:r>
        <w:rPr>
          <w:rtl w:val="0"/>
        </w:rPr>
        <w:t xml:space="preserve"> za BHS; wg MT: Ja (mówię): Rozkazu, </w:t>
      </w:r>
      <w:r>
        <w:rPr>
          <w:rtl/>
        </w:rPr>
        <w:t>אֲנִיּפִי־מֶלְֶך</w:t>
      </w:r>
      <w:r>
        <w:rPr>
          <w:rtl w:val="0"/>
        </w:rPr>
        <w:t xml:space="preserve"> , &lt;x&gt;250 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a na słowo; (2) a ze względu na słowo.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Wersety  2-3:  (1) Rozkazu  królewskiego słuchaj, a to (ze wzlędu) na słowo przysięgi (przymierza złożonej przez) Boga; (2) Rozkazu królewskiego słuchaj, a co do słowa przysięgi na Boga, 3 nie śpiesz się...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2024-04-29T04:19:52Z</dcterms:modified>
</cp:coreProperties>
</file>