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najprzedniejsza z pieśni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swoich, bo lepsze są piersi twe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która [pochodzi]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мене поцілує поцілунком своїх уст, бо твої груди кращі від 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Najprzedniejsza pieśń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Najznakomitsza pieśń, Salomona: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2024-04-24T18:03:30Z</dcterms:modified>
</cp:coreProperties>
</file>