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5"/>
        <w:gridCol w:w="2166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kiścią henny z winnic En-Gedi.*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En-Gedi : ּ</w:t>
      </w:r>
      <w:r>
        <w:rPr>
          <w:rtl/>
        </w:rPr>
        <w:t>גֶדִי עֵין</w:t>
      </w:r>
      <w:r>
        <w:rPr>
          <w:rtl w:val="0"/>
        </w:rPr>
        <w:t xml:space="preserve"> , miejscowość na zach brzegu Morza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2024-04-25T05:57:08Z</dcterms:modified>
</cp:coreProperties>
</file>