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4"/>
        <w:gridCol w:w="1777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 piękny, mój ukochany, jak miły! Jakże bujne zielenią nasze łoże!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2024-04-16T10:15:38Z</dcterms:modified>
</cp:coreProperties>
</file>