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są belkami naszych domów,* cyprysy** – naszymi krokwiami.***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pałacu, lm rozmiaru, nie liczby. Dom królewski wykonany był z drewna cedrowego (&lt;x&gt;110 7:7&lt;/x&gt;); świątynia posiadała gonty z drewna cyprysowego (&lt;x&gt;110 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cyprysy, ּ</w:t>
      </w:r>
      <w:r>
        <w:rPr>
          <w:rtl/>
        </w:rPr>
        <w:t>בְרֹותִים</w:t>
      </w:r>
      <w:r>
        <w:rPr>
          <w:rtl w:val="0"/>
        </w:rPr>
        <w:t xml:space="preserve"> (berotim), l. jodły.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gontami, &lt;x&gt;260 1:17&lt;/x&gt;L.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2024-04-24T09:54:06Z</dcterms:modified>
</cp:coreProperties>
</file>