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wiesz, najpiękniejsza wśród kobiet, to idź śladem trzody i paś swoje koźlątka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wiesz, o najpiękniejsza między niewiastami! wynijdźże śladem trzody, a paś koźlatka twoje przy budach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 mojej w woziech faraonowych przyrównałem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Chór: Jeśli nie wiesz, o najpiękniejsza z niewiast, pójdź za śladami trzód i paś koźlęta twe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tego nie wiesz, najpiękniejsza wśród kobiet, to idź śladem owiec i paś swoje koźlęta przy szałasach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nie wiesz, najpiękniejsza spośród kobiet, pójdź po śladach trzody i wypasaj swe koźlęta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idź śladami owiec i paś twoje koźlęta w pobliżu szałasów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o najpiękniejsza spośród niewiast, to idź śladami owiec i paś koźlęta swoje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близька, я тебе вподібнив до мого коня, що в колісницях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tego nie wiesz, o najpiękniejsza z niewiast, wejdź w tropy trzód, paś twoje koźlątka przy namiotach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sama nie wiesz, najpiękniejsza z niewiast, to pójdź śladami trzody i paś swe koźlęta przy szałasach pasterzy”.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2024-04-26T15:58:16Z</dcterms:modified>
</cp:coreProperties>
</file>