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zaryglowanym jest moja siostra, panna młoda, zdrojem zaryglowanym,* opieczętowanym źródłem.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najmilsza, panna młoda, jest jak ogród zamknięty, jak zdrój zaryglowany, jak opieczętowane źródło!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zamkniętym ogrodem,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oblubienico; źródłem zamkniętym, zdrojem zapieczętowanym.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zamknionym jesteś, siostro moja, oblubienico moja! źródło zamknione, zdrój zapieczętowany.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Ogród zamkniony, siostra moja, oblubienica, ogród zamkniony, zdrój zapieczętowany.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jesteś, siostro ma, oblubienico, ogrodem zamkniętym, źródłem zapieczętowanym.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 moja siostra, oblubienica, ogrodem zamkniętym, źródłem zapieczętowanym.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ogrodem zamkniętym, siostro moja, oblubienico, zdrojem zamkniętym, źródłem opieczętowanym.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zamkniętym ogrodem, moja siostro, oblubienico, ogrodem zamkniętym, źródłem zapieczętowanym!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 moja siostra, ogrodem zamkniętym, zdrojem zapieczętowanym!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сестра, невіста, замкнений сад, замкнений сад, запечатане джерело.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zamkniętym jesteś, moja siostro i narzeczono; zamkniętym zdrojem, źródłem opieczętowanym.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Zaryglowanym ogrodem jest moja siostra, ma oblubienica, ogrodem zaryglowanym, źródłem zapieczętowanym.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ogrodem zaryglowanym ( … ) źródłem zaryglowanym, ּ</w:t>
      </w:r>
      <w:r>
        <w:rPr>
          <w:rtl/>
        </w:rPr>
        <w:t>גַל נָעּול …ּגַן נָעּול</w:t>
      </w:r>
      <w:r>
        <w:rPr>
          <w:rtl w:val="0"/>
        </w:rPr>
        <w:t xml:space="preserve"> , gra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2024-04-27T23:18:18Z</dcterms:modified>
</cp:coreProperties>
</file>