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 Tysiąc tarcz wisi na niej — same tarcze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wieża Dawida, zbudowana na zbrojownię, na której tysiąc puklerzy zawieszono, wszystko to tarcze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Dawidowa z obronami wystawiona, w której tysiąc tarczy wisi, i wszystka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wieża Dawidowa szyja twoja, którą zbudowano z obronami: tysiąc tarcz wiszą na niej, wszytka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Dawida, zbudowana warstwami; tysiąc tarcz na niej zawieszono, wszystką broń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Dawidowa, zbudowana na zbrojownię: tysiąc tarcz wisi na niej, a wszystko to puklerze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zbudowana na płytach kamiennych. Tysiąc tarcz zawieszono na niej, wszystkie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Dawida, zbudowana warstwami. Tysiąc tarcz na niej zawieszono, wszystkie zbroje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wieża Dawidowa - szyja twoja, wzniesiona na zdobycznych łupach; tysiąc tarcz zawieszono na niej, a wszystkie - to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башта Давида збудована в Талпіоті. На ній повішені тисяча щитів, всі стріли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którą wzniesiono dla broni, a na niej zawieszono tysiąc tarcz, wszystkie puklerze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jest jak wieża Dawida, zbudowana z warstw kamieni, na której wisi tysiąc tarcz, a wszystko to – okrągłe tarcze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2024-04-27T13:16:52Z</dcterms:modified>
</cp:coreProperties>
</file>