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najmilsza,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panno młoda, oczarowałaś jednym błyskiem swoich oczu,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łańcuszkiem ze swojej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Zachwyciłaś moje serce,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Zachwyciłaś moje serce jednym twoim okiem i jednym łańcuszkiem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Ujęłaś serce moje, siostro moja, oblubienico moja! ujęłaś serce moje jednem okiem twojem, i jednym łańcuszkiem na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Zraniłaś serce moje, siostro moja, oblubienico, zraniłaś serce moje jednym okiem twoim i jednym włosem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me serce, siostro ma, oblubienico, oczarowałaś me serce jednym spojrzeniem twych oczu, jednym paciorkiem twych naszyjników.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spojrzeniem swoich oczu, jednym łańcuszkiem ze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Uwiodłaś mnie, siostro moja, oblubienico! Uwiodłaś me serce jednym spojrzeniem, jedną 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twym spojrzeniem, jednym klejnotem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urzekła moje serce, o siostro moja, urzekłaś moje serce jednym [spojrzeniem] twych oczu, jedną perłą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полонила наше серце, моя сестро, невісто, ти полонила нас одним з твоїх очей, одним намистом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Chwyciłaś mnie za serce, moja siostro, ma narzeczono. Chwyciłaś mnie za serce jednym twoim spojrzeniem, jednym łańcuszkiem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Przyprawiłaś mnie o bicie serca, moja siostro, ma oblubienico, przyprawiłaś mnie o bicie serca jednym ze swych oczu, jednym z wisiorków swego naszyjnika.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2024-04-27T22:24:22Z</dcterms:modified>
</cp:coreProperties>
</file>