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daremnej. Kadzenie? Obrzydliwość to dla Mnie.* Nów i szabat, zwoływanie zebrań – nie mogę znieść niegodziwości i zgromadzeń!**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rzeczy obrzydliwe dla Pana: współżycie osób tej samej płci (&lt;x&gt;30 18:22-30&lt;/x&gt;;&lt;x&gt;30 20:13&lt;/x&gt;), bałwochwalstwo (&lt;x&gt;50 7:25&lt;/x&gt;;&lt;x&gt;50 13:15&lt;/x&gt;), ofiary z ludzi (&lt;x&gt;50 12:31&lt;/x&gt;), spożywanie zwierząt nieczystych (&lt;x&gt;50 14:3-8&lt;/x&gt;), ofiarowanie zwierząt z wadami (&lt;x&gt;50 17:1&lt;/x&gt;), praktyki okultystyczne (&lt;x&gt;50 18:9-14&lt;/x&gt;), prostytucja świątynna (&lt;x&gt;110 14:23&lt;/x&gt;).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bałwochwalczych zgromadzeń.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15:22&lt;/x&gt;; &lt;x&gt;370 5:21-22&lt;/x&gt;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2024-04-26T12:18:39Z</dcterms:modified>
</cp:coreProperties>
</file>