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7"/>
        <w:gridCol w:w="56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Waszych nowiów i waszych świąt nienawidzi moja dusza. Stały Mi się ciężarem, zmęczyłem się ich znoszeniem!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Waszych nowiów i waszych świąt nienawidzi moja dusza. Stały się mym ciężarem, zmęczyłem się ich znoszeniem!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Waszych nowiów i świąt nienawidzi moja dusza. Stały się dla mnie ciężarem; znużyło mnie ich znoszenie.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Nowych miesięcy waszych, i uroczystych świąt waszych nienawidzi dusza moja; stały mi się ciężarem; upracowałem się nosząc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Nowi waszych i uroczystych świąt waszych nienawidzi dusza moja, zstały mi się przykre, zmordowałem się znosząc.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Nienawidzę całą duszą waszych świąt nowiu i obchodów; stały Mi się ciężarem, sprzykrzyło Mi się je znosić!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Waszych nowiów i świąt nienawidzi moja dusza, stały mi się ciężarem, zmęczyłem się znosząc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Nienawidzę waszych nowiów i uroczystych zgromadzeń; są one dla Mnie ciężarem, sprzykrzyło Mi się je znosić.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nowiu i świąt waszych na wskroś już nie cierpię, stały Mi się ciężarem, już nie mogę ich znieść.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nowiu, świąt waszych [obchody] znienawidziłem zupełnie; stały się dla mnie ciężarem, znużyło mnie ich znoszenie.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ваші новомісяці і ваші свята ненавидить моя душа. Ви стали Мені до сита, ніколи більше не відпущу ваші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Osoba nie cierpi waszych nowiów i świąt, stały Mi się ciężarem, sprzykrzyło Mi się je znosić.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dni nowiu i okresy świąteczne znienawidziła dusza moja. Stały się dla mnie brzemieniem; zmęczyłem się znoszeniem 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2024-03-28T14:20:09Z</dcterms:modified>
</cp:coreProperties>
</file>