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wierne, pełne praworządności. Sprawiedliwość w nim mieszkała, a teraz –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niegdyś wierne, pełne praworządności! Mieszkała w nim sprawiedliwość, a teraz —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wierne miasto stało się nierządnicą! Niegdyś pełne sądu; mieszkała w nim sprawiedliwość, lecz teraz —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Jakoć się stało nierządnicą to miasto wierne, pełne sądu? Sprawiedliwość mieszkała w niem; lecz teraz mężobójcy.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zstało nierządnicą miasto wierne, pełne sądu? Sprawiedliwość mieszkała w nim, a teraz mężobójce.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miasto wierne stało się nierządnicą? Syjon był pełen rozsądku, sprawiedliwość w nim mieszkała, a teraz -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nierządnicą stało się to miasto wierne, niegdyś pełne praworządności, sprawiedliwość w nim mieszkała, a teraz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 jaki sposób stało się nierządnicą Miasto Wierne? Było pełne prawa, mieszkała w nim sprawiedliwość, a teraz – zabójcy!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jakąż nierządnicą stał się Gród Wierności! Syjon był pełen prawości, siedzibą sprawiedliwości, a teraz są w nim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wierna [niegdyś] stolica stała się nierządnicą! Syjon był pełen prawości, sprawiedliwość w nim przebywała, a teraz -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стало блудницею вірне місто Сіон, повне суду, в якому справедливість в ньому заснула, а тепер убивства?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wierne miasto stało się prostytutką! Niegdyś pełne praworządności i sprawiedliwości, a teraz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to wierne miasto stało się nierządnicą! Pełne było sprawiedliwości; mieszkała w nim prawość, a teraz mordercy.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2024-03-29T07:13:33Z</dcterms:modified>
</cp:coreProperties>
</file>